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JAHWE, który nie pozostawił cię dziś bez wykupiciela, i niech Jego* imię będzie rozgłaszane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Błogosławiony niech będzie PAN! Nie pozostawił cię On dziś bez wykupiciela. Niech Jego imię będzie sławne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Błogosławiony JAHWE, który nie zostawił cię dziś bez spokrewnionego, aby jego imię było znane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niewiasty do Noemi: Błogosławiony Pan, który cię dziś nie chciał mieć bez powinowatego, aby zostało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niewiasty do Noemi: Błogosławiony JAHWE, który nie dopuścił, żeby ustał potomek domu twego i żeby imię jego było mianowane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mówiły do Noemi: Niech będzie błogosławiony Pan, który nie pozwolił, aby dzisiaj zabrakło ci powinowatego z prawem wykupu. Imię jego będzie wspominane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Pan, który cię dziś nie pozostawił bez wykupiciela, i niech imię jego będzie głośne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Niech będzie błogosławiony JAHWE, który nie pozostawił cię dziś bez wykupiciela – jego imię niech będzie sławne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zaś mówiły do Noemi: „Błogosławiony JAHWE, który nie pozwolił dziś, aby ci zabrakło krewnego z prawem wykupu. Jego imię będzie wspominane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niewiasty do Noemi: - Niech będzie uwielbiony Jahwe, który dziś sprawił, że nie będziesz bez wybawiciela, a jego imię będzie czczone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жінки до Ноеміни: Благословенний Господь, який не позбавив тебе сьогодні кревного, і прославить твоє імя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kobiety powiedziały do Naemi: Błogosławiony WIEKUISTY, który dzisiaj nie odsunął od ciebie powinowatego, więc niech wsławi się jego imię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zaczęły więc mówić do Noemi: ”Błogosławiony niech będzie JAHWE, który nie pozostawił cię dzisiaj bez wykupiciela, aby imię tamtego ogłaszano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(jako dot. dziecka); wg G: twoje imię, τὸ ὄνομά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2024-04-27T07:28:48Z</dcterms:modified>
</cp:coreProperties>
</file>