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3360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Peresa: Peres spłodził Chesrona,*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potomków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spłodził Chesrona;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Faresowe: Fares spłodził Hesrona;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Fares: Fares zrodził Ezron,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potomkowie Peresa: Peres zrodził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Peresa: Peres był ojcem Chesrona,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Peresa. Peres był ojcem Chesrona.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potomstwo Pereca: od Pereca pochodzi Cheszron,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Фареса: Фарес породив Есрона,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Pereca. Perec spłodził Checrona.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Pereca: Perec został ojcem Checrona,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Chesron, </w:t>
      </w:r>
      <w:r>
        <w:rPr>
          <w:rtl/>
        </w:rPr>
        <w:t>חֶצְרֹון</w:t>
      </w:r>
      <w:r>
        <w:rPr>
          <w:rtl w:val="0"/>
        </w:rPr>
        <w:t xml:space="preserve"> (chetsron), od </w:t>
      </w:r>
      <w:r>
        <w:rPr>
          <w:rtl/>
        </w:rPr>
        <w:t>חצר</w:t>
      </w:r>
      <w:r>
        <w:rPr>
          <w:rtl w:val="0"/>
        </w:rPr>
        <w:t xml:space="preserve"> , czyli: zagrodowy (miłośnik zagród dla owiec?).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2024-04-27T11:08:58Z</dcterms:modified>
</cp:coreProperties>
</file>