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29"/>
        <w:gridCol w:w="3389"/>
        <w:gridCol w:w="41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spłodził Boaza, Boaz spłodził Obeda.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był ojcem Boaza, a Boaz ojcem Obeda.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Salmon spłodził Boaza, a Boaz spłodził Obeda;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Salmon spłodził Booza, a Booz spłodził Obeda;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zrodził Booz, Booz zrodził Obed,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Szalmon był ojcem Booza, Booz był ojcem Obeda.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zrodził Boaza, Boaz zrodził Obeda.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był ojcem Booza, a Booz był ojcem Obeda,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był ojcem Booza, a Booz był ojcem Obeda.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Salmona znów pochodzi Booz, a od Booza Obed.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Салман породив Вооза, і Вооз породив Овида,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Salmon spłodził Boaza, a Boaz spłodził Obeda;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Salmon został ojcem Boaza, a Boaz został ojcem Obeda,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2024-04-27T12:46:48Z</dcterms:modified>
</cp:coreProperties>
</file>