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było gorzko na duszy – i modliła się do JAHWE, i rzewnie płakała.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2024-04-19T02:22:41Z</dcterms:modified>
</cp:coreProperties>
</file>