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do Gibei, oto spotkała go tam gromada proroków i zstąpił na niego Duch Boży,* i prorokował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2024-05-02T04:40:35Z</dcterms:modified>
</cp:coreProperties>
</file>