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niegodziwi* ** mówili: Jak ten nas wybawi? I wzgardzili nim, i nie przynieśli mu daru. Lecz on był jak głuchy.***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ludzie mówili: Jak on nas może wybawić?! I wzgardzili nim. Nie przynieśli mu nic w darze. Lecz on zbył to milczeniem.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Nachasz,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Ammonitów, srodze uciskał potomków Gada i Rubena. Kazał pozbawiać ich prawego oka. Był tak silny, że nikt nie był w stanie wybawić Izraela spod jego władzy. W ten sposób nie pozostał u Izraelitów mieszkających za Jordanem nikt, kogo król Ammonitów Nachasz nie pozbawiłby prawego oka. Jednak siedmiu tysiącom ludzi udało się ujść Ammonitom. Przybyli oni do Jabesz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Beliala powiedzieli: Ten ma nas wybawić? Wzgardzili nim i nie przynieśli mu żadnych darów.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niepobożni rzekli: Cóż, tenże nas wybawi? I wzgardzili nim, ani mu przynieśli darów; ale on czynił, jakoby 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Belial mówili: Izali nas ten wybawić może? I wzgardzili im, a nie przynieśli mu darów, ale on czynił, jakoby 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synowie Belialas mówili: W czym ten może nam pomóc? I wzgardzili nim, nie złożyli mu też daru, ale on nie zwracał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pospólstwo mówiło: Co nam ten może pomóc? Wzgardzili nim i daru mu nie złożyli. Lecz on zbył to milczeniem.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Beliala jednak pytali: W jaki sposób ktoś taki może nas wybawić? Wzgardzili nim i nie przynieśli mu daru, lecz on jakby niczego 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jacyś nikczemni ludzie mówili: „To ten ma nas wybawiać?”. Ci więc wzgardzili Saulem i nie złożyli mu darów. Saul jednak zachował się tak, jakby niczego 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Beliala mówili: - Co, ten nas oswobodzi? I zlekceważyli go, nie składając mu żadnych darów. [On zaś] pominął to milczeniem.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- поганці сказали: Як цей нас спасе? І не пошанували його і не принесли йому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niektórzy nikczemnicy mówili: Co ten nam może pomóc? I nim gardzili oraz nie złożyli mu daru; on jednak udawał głuchego.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nicponie mówili: ”Jakże ten nas wybawi?” Toteż wzgardzili nim i nie przynieśli mu żadnego daru. Lecz on był jakby oniemiały.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niegodziwi, </w:t>
      </w:r>
      <w:r>
        <w:rPr>
          <w:rtl/>
        </w:rPr>
        <w:t>בְלִּיַעַל ּבְנֵי</w:t>
      </w:r>
      <w:r>
        <w:rPr>
          <w:rtl w:val="0"/>
        </w:rPr>
        <w:t xml:space="preserve"> , idiom: synowie Beliala, ludzie bez wartości, wg G: synowie zarazy, υἱοὶ λοιμοὶ. Określenie to pojawia się również w: &lt;x&gt;100 16:7&lt;/x&gt;;&lt;x&gt;100 20:1&lt;/x&gt;;&lt;x&gt;100 23:6&lt;/x&gt;, w kontekście rządów królewskich.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1:16&lt;/x&gt;; &lt;x&gt;90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był jak głuchy, </w:t>
      </w:r>
      <w:r>
        <w:rPr>
          <w:rtl/>
        </w:rPr>
        <w:t>וַיְהִיּכְמַחֲרִיׁש</w:t>
      </w:r>
      <w:r>
        <w:rPr>
          <w:rtl w:val="0"/>
        </w:rPr>
        <w:t xml:space="preserve"> , idiom: zbył to milczeniem. Ciekawe jest jednak, że wyrażenie to nie występuje w G, a ponadto łatwo je wyjaśnić jako zniekształconą końcówkę wariantu z 4QSam a, tj. </w:t>
      </w:r>
      <w:r>
        <w:rPr>
          <w:rtl/>
        </w:rPr>
        <w:t>ויהי כמו חדש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2024-05-02T06:30:55Z</dcterms:modified>
</cp:coreProperties>
</file>