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Jerubaala i Bedana,* Jeftę i Samuela** – i wyrwał was z ręki waszych wrogów wokoło, i zamieszkaliście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Jerubaala i Baraka,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Jeftę i Samuela, wyrwał was z ręki okolicznych wrogów i umożliwił wam bezpieczne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Jerubbaala, Bedana, Jeftego i Samuela i wyrwał was z rąk waszych wrogów, którzy was otaczali,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Pan Jerubaala, i Bedona, i Jeftego, i Samuela, a wyrwał was z ręki nieprzyjaciół waszych okolicznych,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Jerobaala i Badana, i Jeftego, i Samuela, i wyrwał was z ręki nieprzyjaciół waszych po okoliczy, i mieszkaliście przezpiecznie.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wtedy Jerubbaala, Bedana, Jeftego i Samuela. Uwolnił was z ręki wrogów okolicznych, tak iż mieszkaliście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Pan Jerubbaala, Baraka, Jeftę i Samuela i wyrwał was z ręki waszych okolicznych nieprzyjaciół,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Jerubbaala, Bedana, Jeftego i Samuela, i wybawił was z ręki okolicznych wrogów. I 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posyłał Jerubbaala, Bedana, Jeftego i Samuela, aby was wybawić z mocy nieprzyjaciół, którzy was otaczali. Tak mogliście mieszkać bezpiecznie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Jahwe Jerubbaala, Baraka, Jeftego i Samuela i uwolnił was z rąk waszych nieprzyjaciół, którzy was otaczali, tak że mogliście mieszkać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Єроваала і Варака і Єфтая і Самуїла і вирвав вас з руки ваших ворогів довкруги, і ви жили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wysłał Jerubaala, Bedana, Iftacha i Samuela, oraz wybawił was z ręki waszych wrogów, którzy byli dokoła; tak, że mieszkaliście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posyłał Jerubbaala i Bedana, i Jeftego, i Samuela, i wyzwalał was z ręki waszych okolicznych nieprzyjaciół, byście mogli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Bedana za MT (ּ</w:t>
      </w:r>
      <w:r>
        <w:rPr>
          <w:rtl/>
        </w:rPr>
        <w:t>בְדָן</w:t>
      </w:r>
      <w:r>
        <w:rPr>
          <w:rtl w:val="0"/>
        </w:rPr>
        <w:t>); wg G: Baraka; różnice w zapisie tego imienia można tłumaczyć podobieństwem i przez to myleniem dalet z resz oraz podobieństwem końcowego nun i kaw; zob. jednak Bedan w &lt;x&gt;130 7:17&lt;/x&gt; i zob. brak spójnika między Barakiem a Jeftą, co mogłoby wskazywać, że chodzi (apozycyjnie) o tę samą postać. Kolejność tych imion podobna jak w G, ale wg Tg: Gedeon, Samson, Jefta i Samuel, a wg S: Debora, Barak, Gedeon, Jefta i Samson.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4:6&lt;/x&gt;; &lt;x&gt;70 6:32&lt;/x&gt;; &lt;x&gt;70 11:1&lt;/x&gt;; &lt;x&gt;90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2024-04-27T22:50:53Z</dcterms:modified>
</cp:coreProperties>
</file>