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zobaczyliście, że Nachasz, król synów Ammona, nadciągnął przeciwko wam, powiedzieliście do mnie: Nie tak, lecz (tym razem) król niech panuje nad nami,* a (przecież to) JAHWE, wasz Bóg, jest waszym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2024-04-27T16:25:45Z</dcterms:modified>
</cp:coreProperties>
</file>