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żyć w bojaźni JAHWE, służyć Mu, słuchać Jego głosu i nie sprzeciwiać się Jego poleceniom, to wy i panujący nad wami król będziecie mogli liczyć na przychylność ze strony JAHWE,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się bali JAHWE, jemu służyli, słuchali jego głosu i nie sprzeciwiali się słowu JAHWE, wtedy i wy, i król, który panuje nad wami,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szczęśliwie 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będziecie bali Pana, a jemu służyli, i słuchali głosu jego a nie rozdraźnicie ust Pańskich, tedy i wy, i król, który króluje nad wami, będziecie szczęśliwie chodzić za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będziecie bać JAHWE a służyć mu i słuchać głosu jego, a nie rozdrażnicie ust PANSKICH, będziecie i wy, i król, który wam rozkazuje, chodzący za JAHWE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Pana, służyli Mu i słuchali Jego głosu, nie sprzeciwiali się nakazom Pana, jeśli będziecie tak wy, jak i wasz król, który nad wami panuje, szli za Panem, Bogiem waszym, [wtedy Pan będzie z wami].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Pana bać się będziecie i jemu służyć, i jego głosu słuchać, a nie będziecie sprzeciwiać się słowu Pana, i zarówno wy, jak i wasz król, który nad wami panuje, za nim pójdziecie, to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JAHWE, służyć Mu i słuchać Jego głosu, i nie będziecie sprzeciwiać się rozkazom JAHWE ani wy, ani wasz król, który nad wami panuje, to będziecie chodzić za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odtąd będziecie szanować i czcić JAHWE, będziecie posłuszni i nie będziecie się buntować przeciw przykazaniom JAHWE, jeśli wy i wasz król, który będzie nad wami panował, pójdziecie za JAHWE, Bogiem waszym, wszystko będzie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Jahwe i służyli Mu, jeśli będziecie słuchali Jego głosu i nie będziecie się buntować, żyć będziecie wy i król, który panuje nad wami, słuchając waszego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боятиметесь Господа і служитимете Йому і слухатиметесь його голосу і не змагатиметесь з устами Господа і будете і ви і цар, що царює над вами, ходити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obawiali się WIEKUISTEGO, służyli Mu, słuchali Jego głosu i nie opierali się rozkazowi WIEKUISTEGO. Obyście tak wy, jak i król, który nad wami panuje, chodzili za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 i rzeczywiście mu służyć oraz słuchać jego głosu, a nie będziecie się buntować przeciw rozkazowi JAHWE, to zarówno wy, jak i król, który ma panować nad wami, pokażecie, że naprawdę podążacie za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2024-04-28T00:14:31Z</dcterms:modified>
</cp:coreProperties>
</file>