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bać się JAHWE, służyć Mu, słuchać Jego głosu i nie sprzeciwiać się poleceniom JAHWE, to będziecie zarówno wy, jak i król, który zapanował nad wami, przy JAHWE, waszym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2024-04-28T04:15:55Z</dcterms:modified>
</cp:coreProperties>
</file>