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ustawcie się i przyjrzyjcie się tej wielkiej rzeczy,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stańcie i uważnie przyjrzyjcie się tej wielkiej rzeczy,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stójcie więc i zobaczcie tę wielką rzecz, którą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teraz stójcie, a obaczcie tę rzecz wielką, którą Pan uczyni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stójcie a obaczcie tę rzecz wielką, którą uczyni JAHWE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teraz, a zobaczycie wielkie wydarzenie, którego Pan dokona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przystąpcie i zobaczcie tę wielką rzecz, którą Pan na waszych oczach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gotowi, zobaczcie tę wielką rzecz, którą JAHWE czyni na waszych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przygotujcie się i zobaczcie ten wielki znak, jaki JAHWE uczyni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przybliżcie się ponownie, a ujrzycie wielki znak, jaki Jahwe uczyni przed waszymi oczyma: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станьте і гляньте на цю велику мову, яку вчинить Господь в ваших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teraz podejdźcie i zobaczcie to wielkie zjawisko, które WIEKUISTY spełni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stańcie i zobaczcie tę wielką rzecz, którą JAHWE czyni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2024-04-27T16:40:22Z</dcterms:modified>
</cp:coreProperties>
</file>