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ustawcie się i przyjrzyjcie się tej wielkiej rzeczy, którą JAHWE uczyni na waszych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2024-04-27T20:23:10Z</dcterms:modified>
</cp:coreProperties>
</file>