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nie porzuci swojego ludu, ze względu na swoje wielkie imię. JAHWE bowiem zechciał uczynić was sobie swoim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2024-04-27T22:46:03Z</dcterms:modified>
</cp:coreProperties>
</file>