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– daleko mi do zgrzeszenia przeciw JAHWE i do zaniechania modlitwy za wami.* ** Przeciwnie, będę uczył was dobrej i prawej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będę służył Panu, καὶ δουλεύσω τῷ κυρίῳ.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2024-04-28T12:26:55Z</dcterms:modified>
</cp:coreProperties>
</file>