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Jonatan, jego syn, oraz lud, który znalazł się przy nich, przebywali w Gebie Beniaminowej, podczas gdy Filistyni stali obozem w Mikmas.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2024-04-27T14:37:37Z</dcterms:modified>
</cp:coreProperties>
</file>