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swojego obozu wyprawili trzy niszczycielskie oddziały: jeden na drogę do Ofry, w stronę ziemi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łupieżcy wyszli z obozu Filistynów w trzech oddziałach: jeden oddział skierował się w stronę Ofry, do ziemi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dla zdobyczy z obozu Filistyńskiego trzy hufce: hufiec jeden obrócił się drogą ku Ofra do ziemi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łupienie z obozu Filistyńskiego trzy ufce. Jeden ufiec udał się przeciw drodze Efra do ziemie Saul,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filistyńskiego wyruszył oddział niszczycielski w liczbie trzech hufców. Jeden hufiec udał się w drogę do Ofra, do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z obozu filistyńskiego łupieżcy w trzech hufcach: jeden hufiec skierował się w stronę Ofry ku krainie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z obozu Filistynów oddział niszczycielski podzielony na trzy hufce. Jeden udał się w kierunku Ofry do krainy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Filistynów wyruszyły trzy oddziały niszczycielskie: jeden skierował się na Ofrę w rejonie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łupieżcy z Mikmas Filistynów w trzech oddziałach. Jeden oddział udał się drogą ku Ofra w ziemi 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три часті чужинців, нищачи поля, одна часть стежила дорогу Ґофера на землю Соґала,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obozu Pelisztinów wyruszył plądrujący oddział w trzech hufcach. Pierwszy hufiec skierował się do Ofry, ku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obozu Filistynów wyruszał w trzech grupach oddział grabieżców. Jedna grupa kierowała się na drogę do Ofry, do ziemi 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2024-04-28T12:07:50Z</dcterms:modified>
</cp:coreProperties>
</file>