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(wojowników) z Izraela i byli (oni) z Saulem – dwa tysiące – w Mikmas* i na pogórzu Betel,** a tysiąc był z Jonatanem w Gibei Beniaminowej.*** Resztę ludu rozesłał, każdego do jego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on sobie trzy tysiące wojowników z Izraela, z których dwa tysiące stacjonowało przy nim w Mikmas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pogórzu Betel, a tysiąc przy Jonatanie w Gibei Beniaminowej. Reszta ludzi zdatnych do walki została przez niego rozesłana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sobie trzy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Izraela. Dwa tysiące było przy Saulu w Mikmas i na górze Betel, a tysiąc był z Jonatanem w Gibea Beniamina. Resztę ludu rozesłał,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trzy tysiące z Izraela; i byli przy Saulu dwa tysiące w Machmas, i na górze Betel, a tysiąc był z Jonatanem w Gabaa Benjamin, a ostatek ludu rozpuścił, każdego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sobie Saul trzy tysiące z Izraela, i były przy Saulu dwa tysiąca w Machmas i na górze Betel, a tysiąc był z Jonatą w Gabaa Beniamin, lecz inszy lud odesłał, każdego do przybytku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Izraelitów. Dwa tysiące pozostało przy Saulu w Mikmas i na wzgórzu Betel, tysiąc zaś przy Jonatanie w Gibea Beniamina, a resztę wojska rozpuścił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mężów z Izraela. Dwa tysiące było z Saulem w Michmas i na pogórzu Betelu, a tysiąc było z Jonatanem w Gibei Beniaminowej. Resztę ludu zaś odprawił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mężczyzn z Izraela, z tego dwa tysiące przebywało z nim w Mikmas i na wzgórzu Betel, a tysiąc było z Jonatanem w Gibei Beniamina. Resztę zaś ludu odprawił do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dobrał sobie spośród Izraelitów trzy tysiące żołnierzy, z których dwa tysiące pozostawały przy nim w Mikmas i w górzystej okolicy Betel, a tysiąc stało pod wodzą Jonatana w Beniaminowym Gibea. Resztę ludzi Saul odesłał do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Saul trzy tysiące [mężów] z Izraela. Przy Saulu było dwa tysiące w Mikmas i w górach [koło] Betel, tysiąc zaś pozostało z Jonatanem w Giba Beniaminowym. Resztę ludu odprawił,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з Саулом дві тисячі в Махемасі і в горі Ветилі, тисяча була з Йонатаном в Ґавеї Веніямина, і інших з народу післав кожного до свого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Israela. Dwa tysiące z nich zostawało przy Saulu w Michmas oraz na wzgórzu Betel, zaś tysiąc przy Jonatanie w Gibei, w Binjaminie. Resztę wojennego ludu rozpuścił każdego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wybrał sobie z Izraela trzy tysiące mężów; dwa tysiące było z Saulem w Michmasz oraz w górzystym regionie Betel, a tysiąc było z Jonatanem w Gibei Beniamina, resztę zaś ludu odprawił, każdego do jego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Mikmas : ok. 11 km na pn wsch od Jerozolimy i 6,4 km na pd od Betel, 604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Betel, 881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 Beniaminowej, ּ</w:t>
      </w:r>
      <w:r>
        <w:rPr>
          <w:rtl/>
        </w:rPr>
        <w:t>בִנְיָמִין ּבְגִבְעַת</w:t>
      </w:r>
      <w:r>
        <w:rPr>
          <w:rtl w:val="0"/>
        </w:rPr>
        <w:t xml:space="preserve"> (begiw‘at binjamin), ἐν Γαβεε τοῦ Βενιαμιν, por. ּ</w:t>
      </w:r>
      <w:r>
        <w:rPr>
          <w:rtl/>
        </w:rPr>
        <w:t>גֶבַע</w:t>
      </w:r>
      <w:r>
        <w:rPr>
          <w:rtl w:val="0"/>
        </w:rPr>
        <w:t xml:space="preserve"> (geb‘a) w &lt;x&gt;90 13:3&lt;/x&gt;.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2024-04-28T16:47:00Z</dcterms:modified>
</cp:coreProperties>
</file>