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schodził zatem do Filistynów, jeśli ktoś chciał naostrzyć sobie lemiesz lub motykę, siekierę lub sierp,*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sierp, za G, δρέπανον; w MT: lemiesz, </w:t>
      </w:r>
      <w:r>
        <w:rPr>
          <w:rtl/>
        </w:rPr>
        <w:t>מַחֲרֵׁשָה</w:t>
      </w:r>
      <w:r>
        <w:rPr>
          <w:rtl w:val="0"/>
        </w:rPr>
        <w:t xml:space="preserve"> , jak w przypadku pierwszego z wymienionych narzędzi.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2024-04-28T12:20:09Z</dcterms:modified>
</cp:coreProperties>
</file>