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cena* dwóch trzecich sykla** za lemiesz i motykę, a jedna trzecia za widły*** i siekiery i za nasadzenie ościenia.****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Lemiesz i motykę można było naostrzyć za dwie trzecie sykla, a za jedną trzecią widły i siekierę, można też było osadzić oścień.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tylko pilnik do ścierania lemieszy, motyk, wideł, siekier i ościeni.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stępiały były ostrza lemieszów, i motyk, i wideł, i siekier aż do ościenia, które było ostrzyć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zatępiały były ostrza lemieszów i motyk, i wideł, i siekier aż do ościenia poprawy potrzebującego.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płacili za ostrzenie lemieszy i toporów dwie trzecie sykla, a jedną trzecią sykla za siekierę lub motykę.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naprawa wyszczerbionych ostrzy lemieszów i motyk, i trójzębnych wideł, i siekier i nasadzanie ościeni na drągi u nich tylko było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Naostrzenie lemiesza i siekiery kosztowało dwie trzecie sykla, motyki zaś i sierpa jedną trzecią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naostrzenie lemiesza czy noża, ostrza siekiery czy ościenia, trzeba było zapłacić dwie trzecie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жнива були готові до збору, а знаряддя було три сиклі за плуг, і ціна сокири і серпа була та 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lemieszy, sierpów, wideł trójzębnych i do wyprostowania ośćca służyła piła z ostrzami.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cena za naostrzenie wynosiła jeden fim za lemiesze i za kopaczki, i za narzędzia trójzębne, i za siekiery, i za umocowanie ościenia.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cena, ּ</w:t>
      </w:r>
      <w:r>
        <w:rPr>
          <w:rtl/>
        </w:rPr>
        <w:t>פְצִירָה</w:t>
      </w:r>
      <w:r>
        <w:rPr>
          <w:rtl w:val="0"/>
        </w:rPr>
        <w:t xml:space="preserve"> (petsira h), hl, &lt;x&gt;90 13:21&lt;/x&gt; L, ale być może: stępienie.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dwóch trzecich sykla, ּ</w:t>
      </w:r>
      <w:r>
        <w:rPr>
          <w:rtl/>
        </w:rPr>
        <w:t>פִים</w:t>
      </w:r>
      <w:r>
        <w:rPr>
          <w:rtl w:val="0"/>
        </w:rPr>
        <w:t xml:space="preserve"> (pim), tj. kamiennego odważnika o wadze 0,66 sykla, czyli: 7,6 g, co mogłoby się odnosić do ceny za ostrzenie, ale może: ostrza, &lt;x&gt;90 13:21&lt;/x&gt;L.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widły, </w:t>
      </w:r>
      <w:r>
        <w:rPr>
          <w:rtl/>
        </w:rPr>
        <w:t>קִּלְׁשֹון</w:t>
      </w:r>
      <w:r>
        <w:rPr>
          <w:rtl w:val="0"/>
        </w:rPr>
        <w:t xml:space="preserve"> (qilszon),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oścień, ּ</w:t>
      </w:r>
      <w:r>
        <w:rPr>
          <w:rtl/>
        </w:rPr>
        <w:t>דָרְבָן</w:t>
      </w:r>
      <w:r>
        <w:rPr>
          <w:rtl w:val="0"/>
        </w:rPr>
        <w:t xml:space="preserve"> , hl 2, zob. &lt;x&gt;250 12:11&lt;/x&gt; (</w:t>
      </w:r>
      <w:r>
        <w:rPr>
          <w:rtl/>
        </w:rPr>
        <w:t>מִיםּכַּדָרְבֹנֹות ־ּדִבְרֵי חֲכָ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2024-04-28T09:34:19Z</dcterms:modified>
</cp:coreProperties>
</file>