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usłyszał, mówiąc (sobie): Saul pobił załogę filistyńską. Izrael został przez to znienawidzony przez Filistynów.* Skrzyknął się więc lud za Saulem w Gilgal.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usłyszał zatem, że Saul pobił załogę filistyńską, a przez to naraził się Filistynom. Zbrojny lud zebrał się więc przy Saulu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Izrael usłyszał, że mówiono: Saul pobił załogę Filistynów i z tego powodu Izrael stał się obmierzły dla Filistynów. I zwołano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wyruszył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Saulem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usłyszał wszystek Izrael, że powiadano: Pobił Saul straż Filistyńską, dla czego też obrzydłym był Izrael między Filistyny. I zwołano lud za Saulem do 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Izrael usłyszał tę wieść: Pobił Saul straż Filistyńską. I podniósł się Izrael przeciwko Filistynom. Wołał tedy lud za Saulem w Galgala.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usłyszeli to, co mówiono: Saul pobił załogę filistyńską, a Izrael z tego powodu znienawidzony został przez Filistynów. Zwołano lud, aby wyruszył za Saulem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usłyszał tę wieść, że Saul kazał pobić załogę filistyńską oraz że Izrael stał się obmierzłym dla Filistyńczyków, lud podążył na zew Saula za nim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dowiedział się o tym, mówiono: Saul pobił oddział filistyński i przez to Filistyni znienawidzili Izraela. Dlatego zwołano lud, który podążył za Saulem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Izraelici usłyszeli, jak mówiono: „Saul zabił dowódcę Filistynów, dlatego Filistyni znienawidzili Izraelitów”. Wtedy całe wojsko zgromadziło się przy Saulu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dowiedział się, że Saul zabił namiestnika filistyńskiego i dlatego Filistyni znienawidzili Izraela. Zwołano więc lud do Saula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 почув тих, що казали: Побив Саул Насіва чужинця, і Ізраїль (був) погорджений чужинцями. І закричав нарід в слід за Саулом в Ґалґалах.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cały Israel usłyszał jak rozpowiadano: Saul pobił załogę pelisztyńską; więc Israel stał się obrzydłym u Pelisztinów. I został zwołany lud, by wyruszyć za Saulem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usłyszał wiadomość: ”Saul pobił załogę filistyńską i teraz Izrael stał się wśród Filistynów odrażającą wonią”. Zwołano więc lud, by poszedł za Saulem do Gilgal.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naraził się Filistynom.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2024-04-28T02:43:43Z</dcterms:modified>
</cp:coreProperties>
</file>