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usłyszał, mówiąc (sobie): Saul pobił załogę filistyńską. Izrael został przez to znienawidzony przez Filistynów.* Skrzyknął się więc lud za Saulem w Gilgal.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naraził się Filistynom.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2024-04-28T05:54:16Z</dcterms:modified>
</cp:coreProperties>
</file>