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zebrali się, by walczyć z Izraelem, trzydzieści tysięcy,* rydwan i sześć tysięcy jeźdźców, i ludu jak piasku, który jest nad brzegiem morza, dla swej liczby – i wyruszyli, i rozbili się obozem w Mikmas, na wschód od Bet-Awen.**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również zebrali się do walki z Izraelem. Było ich trzydzieści tysięcy,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wystawili rydwany i sześć tysięcy jeźdźców, a pieszych tylu, co piasku nad brzegiem morza. Wszyscy oni wyruszyli i rozbili się obozem pod 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zgromadzili się do walki z Izraelem: trzydzieści tysięcy rydwanów i sześć tysięcy jeźdźców, a ludu tak dużo jak piasku nad brzegiem morza. I nadciągnęli, i rozbili obóz w 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Filistynowie też zebrali się, aby walczyli z Izraelem, mając trzydzieści tysięcy wozów, i sześć tysięcy jezdnych, a ludu bardzo wiele jako piasku, który jest na brzegu morskim, i ciągnęli a położyli się obozem w Machmas, na wschód słońca od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Filistynowie też zgromadzili się, aby walczyli na Izraela: trzydzieści tysięcy wozów i sześć tysięcy jezdnych, a ostatek ludu pospolitego tak wiele jako piasku, który jest na brzegu morskim barzo wielki. I wyciągnąwszy położyli się obozem w Machmas na wschód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Filistyni zgromadzili się do walki przeciw Izraelowi: trzy tysiące rydwanów i sześć tysięcy konnicy, piechoty zaś było tak wiele, jak piasku nad brzegiem morza. Przybywszy, rozłożyli obóz w Mikmas, po wschodniej stronie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także zebrali się, aby rozpocząć wojnę z Izraelem, w trzydzieści tysięcy wozów wojennych, sześć tysięcy jezdnych, a ludu takie mnóstwo, jak piasku nad brzegiem morza. Ruszyli więc i stanęli obozem pod Michmas,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Filistyni zebrali się, aby walczyć przeciw Izraelowi – trzydzieści tysięcy rydwanów, sześć tysięcy jeźdźców, a wojownicy tak liczni jak piasek nad brzegiem morza. Ruszyli naprzód i stanęli obozem w Mikmas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zgromadzili się na wojnę z Izraelem: mieli trzy tysiące rydwanów i sześć tysięcy jeźdźców, a piechoty było tak dużo, jak piasku na wybrzeżu morza. Filistyni przybyli do Mikmas, na wschód od Bet-Awen, i tam rozłożyli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[też] zgromadzili się do walki z Izraelem: [zebrali] trzy tysiące wozów i sześć tysięcy jeźdźców oraz tak wielkie mnóstwo ludu, jak piasku na brzegu morza. Ruszyli więc i rozłożyli się obozem w 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збираються на війну проти Ізраїля, і приходять проти Ізраїля тридцять тисяч колісниць і шість тисяч коней і численний нарід наче пісок при морі. І йдуть і отаборюються в Махемасі напроти Ветона на півдні.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zebrali się Pelisztyni do walki z Israelem, w sile trzydziestu tysięcy wojennych wozów i sześciu tysięcy konnicy. A pieszy lud był tak liczny, jak piasek na wybrzeżu morza. I nadciągnęli oraz rozłożyli się obozem w Michmas, po wschodniej stronie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zebrali się, by walczyć z Izraelem: trzydzieści tysięcy rydwanów wojennych i sześć tysięcy jeźdźców oraz takie mnóstwo ludu, jak ziarnek piasku, które są na brzegu morza; i wyruszyli, i rozbili obóz w Michmasz, na wschód od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trzydzieści tysięcy, </w:t>
      </w:r>
      <w:r>
        <w:rPr>
          <w:rtl/>
        </w:rPr>
        <w:t>אֶלֶף ׁשְֹלׁשִים</w:t>
      </w:r>
      <w:r>
        <w:rPr>
          <w:rtl w:val="0"/>
        </w:rPr>
        <w:t xml:space="preserve"> , pod. G; wg L S: trzy tysiące.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2024-04-27T14:52:33Z</dcterms:modified>
</cp:coreProperties>
</file>