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zobaczyli, że są (zewsząd) ściskani – gdyż lud był wypierany – ludzie poukrywali się w jaskiniach i w ciernistych zaroślach, i wśród skał, i w grobowcach,* i w cysternach,**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grobowcach, ּ</w:t>
      </w:r>
      <w:r>
        <w:rPr>
          <w:rtl/>
        </w:rPr>
        <w:t>ובַּצְרִחִים ; צְרִיחַ</w:t>
      </w:r>
      <w:r>
        <w:rPr>
          <w:rtl w:val="0"/>
        </w:rPr>
        <w:t xml:space="preserve"> (tserijach), lub: w drążonych pieczarach.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cysternach, ּ</w:t>
      </w:r>
      <w:r>
        <w:rPr>
          <w:rtl/>
        </w:rPr>
        <w:t>ובַּבֹרֹות</w:t>
      </w:r>
      <w:r>
        <w:rPr>
          <w:rtl w:val="0"/>
        </w:rPr>
        <w:t xml:space="preserve"> , lub: w szybach, tunelach, dołach, grobach.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2024-04-27T23:48:50Z</dcterms:modified>
</cp:coreProperties>
</file>