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pokazali się obaj oddziałowi Filistynów. A Filistyni powiedzieli: Oto Hebrajczycy! Wychodzą z nor, w których się poukrywali!*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2024-04-29T11:01:54Z</dcterms:modified>
</cp:coreProperties>
</file>