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na nogach, a noszący jego sprzęt za nim. Potem padali przed Jonatanem,* a noszący jego sprzęt dobijał ich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padali przed Jonatanem : wg G: i patrzyli na twarz Jonatana, i powalał ich, καὶ ἐπέβλεψαν κατὰ πρόσωπον Ιωναθαν καὶ ἐπάταξεν αὐτούς.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2024-04-29T08:01:18Z</dcterms:modified>
</cp:coreProperties>
</file>