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doszło do pierwszego uderzenia, które zadał Jonatan i noszący jego broń; (padło) około dwudziestu mężczyzn na około połowie zagonu pola dla zaprzęgu.*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powierzchni ok. 2.000 m 2; wg G: strzałami, kamieniami miotanymi (z procy) i kamieniami polnymi, ἐν βόλισι (G Mss : καὶ ἐν πετροβόλοις ) καὶ (ἐν ) κόχλαξιν τοῦ πεδίου.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2024-04-29T08:43:21Z</dcterms:modified>
</cp:coreProperties>
</file>