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strach ogarnął obóz na polu oraz wszystkich ludzi ze straży. (Oddziały) niszczycieli przestraszyły się także! Ponadto zatrzęsła się ziemia, co (dodatkowo) wzbudziło strach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strach przed Bogiem, </w:t>
      </w:r>
      <w:r>
        <w:rPr>
          <w:rtl/>
        </w:rPr>
        <w:t>אֱֹלהִים חֶרְּדַת</w:t>
      </w:r>
      <w:r>
        <w:rPr>
          <w:rtl w:val="0"/>
        </w:rPr>
        <w:t xml:space="preserve"> , lub: strach Boży, może być idiomatycznym określeniem ogromnego strachu, &lt;x&gt;90 14:15&lt;/x&gt;L.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2024-04-29T12:30:58Z</dcterms:modified>
</cp:coreProperties>
</file>