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tymczasem przebywał na obrzeżach Gibei* pod drzewem** granatu, rosnącym w Migronie,*** lud zaś, który był z nim, liczył około sześciuset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obrzeżach Gibei, ּ</w:t>
      </w:r>
      <w:r>
        <w:rPr>
          <w:rtl/>
        </w:rPr>
        <w:t>בִקְצֵה הַּגִבְעָה</w:t>
      </w:r>
      <w:r>
        <w:rPr>
          <w:rtl w:val="0"/>
        </w:rPr>
        <w:t xml:space="preserve"> , lub: (1) na skraju wzgórza; (2) na obrzeżach Geby, zob. &lt;x&gt;90 13:16&lt;/x&gt;;&lt;x&gt;90 14:5&lt;/x&gt;. Ten wariant jest bardziej zrozumiały pod względem topograficznym, zob.&lt;x&gt;90 14:16&lt;/x&gt;.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4:5&lt;/x&gt;; &lt;x&gt;90 22:6&lt;/x&gt;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Migron, </w:t>
      </w:r>
      <w:r>
        <w:rPr>
          <w:rtl/>
        </w:rPr>
        <w:t>מִגְרֹון</w:t>
      </w:r>
      <w:r>
        <w:rPr>
          <w:rtl w:val="0"/>
        </w:rPr>
        <w:t xml:space="preserve"> (migron), wg niektórych: klepisko, syr. wersja hbr. ּ</w:t>
      </w:r>
      <w:r>
        <w:rPr>
          <w:rtl/>
        </w:rPr>
        <w:t>גֹרֶן</w:t>
      </w:r>
      <w:r>
        <w:rPr>
          <w:rtl w:val="0"/>
        </w:rPr>
        <w:t xml:space="preserve"> , zob. &lt;x&gt;110 22:10&lt;/x&gt; (&lt;x&gt;90 14:2&lt;/x&gt;L.).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2024-04-29T12:10:12Z</dcterms:modified>
</cp:coreProperties>
</file>