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Saul i cały lud, który był z nim, wydał okrzyk i przybyli na (pole) bitwy, a oto tam był miecz jednego przeciw drugiemu i bardzo wielkie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Saul i towarzyszące mu wojsko wydali okrzyk bojowy i ruszyli na pole bitwy. A tam? Miecz jednego przeciwko drugiemu! Wielkie zamieszanie!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Saul i cały lud, który z nim był, zebrali się i przyszli na miejsce bitwy, a miecz każdego był zwrócony przeciwko drugiemu i porażka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zebrawszy się Saul, i wszystek lud, który był z nim, przyszli, gdzie była bitwa, a oto, każdego miecz był obrócony na towarzysza jego, i była porażka bardzo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tedy Saul, i wszytek lud, który był z nim, i przyszli aż na miejsce bitwy: ano każdego miecz był obrócon na towarzysza jego, a porażka barzo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wszyscy ludzie, którzy byli przy nim, zebrali się i udali na pole bitwy, a oto [tam] jeden skierował miecz przeciw drugiemu. Popłoch był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Saul i wszyscy wojownicy, którzy byli z nim, wydali okrzyk bojowy, a gdy dotarli do pola bitwy, oto tam każdy kierował miecz przeciwko drugiemu i powstało bardzo wielkie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i cały lud, który był z nim, wpadli z okrzykiem na plac boju, gdzie było wielkie zamieszanie i jeden kierował miecz przeciw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zebrał wszystkich swoich żołnierzy i ruszyli na miejsce bitwy. Gdy dopadli wrogów, skrzyżowały się ich miecze i powstało wielkie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Saul z całym narodem, który z nim był, zgromadzili się i wyruszyli do walki; tam zaś jedni [Filistyni] rzucili się z mieczami na drugich, [stąd] zamieszanie stało się ogromne.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закричав Саул і ввесь нарід, що з ним, і приходять до бою, і ось був меч чоловіка проти свого ближнього, дуже велике замішання.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 Saul się zebrał i cały wojenny lud, który mu towarzyszył, i dotarli do miejsca bitwy; a oto miecz jednego zwrócony był na drugiego, tak, że popłoch był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zwołali się, Saul oraz cały lud, który z nim był. Przyszli więc aż na miejsce bitwy, a tam miecz każdego zwrócił się przeciwko jego bliźniemu; pogrom był bardzo wielki.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2024-04-29T11:19:00Z</dcterms:modified>
</cp:coreProperties>
</file>