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i cały lud, który był z nim, wydał okrzyk i przybyli na (pole) bitwy, a oto tam był miecz jednego przeciw drugiemu i bardzo wielkie zamieszanie.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2024-04-29T13:40:27Z</dcterms:modified>
</cp:coreProperties>
</file>