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Hebrajczycy, którzy wcześniej* byli z Filistynami, którzy wyruszyli z nimi do obozu, oni też odstąpili, aby być z Izraelem, który był z Saulem i z Jonatanem.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wcześniej, ׁ</w:t>
      </w:r>
      <w:r>
        <w:rPr>
          <w:rtl/>
        </w:rPr>
        <w:t>שִלְׁשֹום ּכְאֶתְמֹול</w:t>
      </w:r>
      <w:r>
        <w:rPr>
          <w:rtl w:val="0"/>
        </w:rPr>
        <w:t xml:space="preserve"> , idiom: wczoraj, przedwczoraj.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2024-04-29T08:44:12Z</dcterms:modified>
</cp:coreProperties>
</file>