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się* na łup, nałapali owiec, krów i cieląt, zarzynali je (wprost) na ziemi i lud jadł z 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rzucił się, wg qere : </w:t>
      </w:r>
      <w:r>
        <w:rPr>
          <w:rtl/>
        </w:rPr>
        <w:t>וַּיַעַט</w:t>
      </w:r>
      <w:r>
        <w:rPr>
          <w:rtl w:val="0"/>
        </w:rPr>
        <w:t xml:space="preserve"> ; przysposobił, wg ketiw : </w:t>
      </w:r>
      <w:r>
        <w:rPr>
          <w:rtl/>
        </w:rPr>
        <w:t>וַּיַעַׂש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2024-04-29T09:29:19Z</dcterms:modified>
</cp:coreProperties>
</file>