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niech uczyni Bóg i do tego doda!* Owszem! Musisz umrzeć, Jonatanie!**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na to: Niech Bóg postąpi [ze mną]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najsurowiej — owszem!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Niech mi to Bóg uczyni, a do tego dorzuci. Musisz umrzeć,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Saul: To a to mi niech Bóg uczyni, że śmiercią umrzesz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To mi niech uczyni Bóg i to niech przyczyni, że śmiercią umrzesz, Jonata.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Niech Bóg mi to uczyni i tamto dorzuci, jeżeli nie umrzesz,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To niech mi uczyni Bóg i to niech doda! Tak jest,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odparł: To niech mi Bóg uczyni, a nawet coś jeszcze dorzuci, jeśli nie umrzesz,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zawołał: „Niech mnie Bóg ciężko ukarze, jeśli nie poniesiesz śmierci, Jonatanie!”.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odparł: - Niech mnie Bóg bardzo ciężko ukarze, jeśli nie umrzesz,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Саул: Це хай вчинить мені Бог і хай це додасть, бо сьогодні він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powiedział: A inaczej, niech mi Bóg stale źle świadczy! Koniecznie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”Niech Bóg to uczyni i to do tego doda, jeżeli niechybnie nie umrzesz, Jonatanie”.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uczyni Bóg i do tego doda, </w:t>
      </w:r>
      <w:r>
        <w:rPr>
          <w:rtl/>
        </w:rPr>
        <w:t>יֹוסִףּכֹה־ וְכֹה אֱֹלהִים יַעֲׂשֶה</w:t>
      </w:r>
      <w:r>
        <w:rPr>
          <w:rtl w:val="0"/>
        </w:rPr>
        <w:t xml:space="preserve"> : w formule przysięgi brak zaimka mi, </w:t>
      </w:r>
      <w:r>
        <w:rPr>
          <w:rtl/>
        </w:rPr>
        <w:t>לי</w:t>
      </w:r>
      <w:r>
        <w:rPr>
          <w:rtl w:val="0"/>
        </w:rPr>
        <w:t xml:space="preserve"> (pod. w &lt;x&gt;110 19:2&lt;/x&gt;), który dod. wiele Mss, pod. jak G S Tg Mss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Jonatanie : wg G: dzisiaj.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2024-04-29T14:09:38Z</dcterms:modified>
</cp:coreProperties>
</file>