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powiedział do Saula: Czy Jonatan ma umrzeć? Ten, który uczynił w Izraelu to wielkie wybawienie? Przenigdy! Jak żyje JHWH! Nie spadnie na ziemię żaden z włosów na jego głowie! Z Bogiem przecież dokonał dziś tego! I wykupił lud Jonatana – i 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2024-04-29T12:27:04Z</dcterms:modified>
</cp:coreProperties>
</file>