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Saula miała na imię Achinoam, córka Achimaasa, a księciu jego zastępu było na imię Abner; był to syn Nera, stryja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2024-04-29T09:09:58Z</dcterms:modified>
</cp:coreProperties>
</file>