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Jonatan powiedział do swojego sługi noszącego jego sprzęt: Chodź, przeprawmy się do oddziału tych nieobrzezańców.* ** Może JAHWE coś dla nas uczyni, bo nie ma dla JAHWE przeszkody, by uratować przez wielu lub przez kilku.***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Filistyni nie praktykowali obrzezania, &lt;x&gt;90 14:6&lt;/x&gt;L.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14:3&lt;/x&gt;; &lt;x&gt;70 15:18&lt;/x&gt;; &lt;x&gt;90 17:26&lt;/x&gt;; &lt;x&gt;90 31:4&lt;/x&gt;; &lt;x&gt;100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2024-04-29T08:00:33Z</dcterms:modified>
</cp:coreProperties>
</file>