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1"/>
        <w:gridCol w:w="3262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Samuela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do Samuela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Samuela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stało się słowo Pańskie do Samuela,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Samuela,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tymczasem skierował do Samuela takie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Samuela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 Samuela skierowane zostało takie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tak przemówił do Samuela: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[Dlatego] takie słowa skierował Jahwe do Samuela: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господнє слово до Самуїла,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Samuela doszło słowo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Samuela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2024-04-27T20:29:41Z</dcterms:modified>
</cp:coreProperties>
</file>