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Żałuję,* że ustanowiłem Saula królem, bo odwrócił się od (kroczenia) za Mną i nie dopełnił mojego Słowa. Wtedy Samuel rozgniewał się i wołał do JAHWE przez całą noc.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6:6&lt;/x&gt;; &lt;x&gt;90 15:29&lt;/x&gt;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2024-04-28T16:03:41Z</dcterms:modified>
</cp:coreProperties>
</file>