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2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dlaczego nie posłuchałeś głosu JAHWE, lecz rzuciłeś się na łup i dopuściłeś się niegodziwości w oczach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dlaczego nie posłuchałeś głosu JAHWE, lecz rzuciłeś się na łup i dopuściłeś się tego, co w oczach JAHWE jest niegodziwością?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posłuchałeś głosu JAHWE, lecz rzuciłeś się na łup i uczyniłeś to zło w oczach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tedy nie usłuchał głosu Pańskiego, aleś się udał za korzyścią, i uczyniłeś złe przed oczyma Pańskiemi?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Czemużeś nie słuchał głosu PANSKIEGO, aleś się rzucił do korzyści i uczyniłeś złe przed oczyma PANSKIMI?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nie posłuchałeś głosu Pana? Rzuciłeś się na łup, popełniłeś więc to, co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dlaczego nie usłuchałeś głosu Pana, lecz rzuciłeś się na łup i uczyniłeś zło przed Panem?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usłuchałeś głosu JAHWE, lecz rzuciłeś się na łup, robiąc to, co złe w oczach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posłuchałeś głosu JAHWE, rzuciłeś się na łup i uczyniłeś to, co według JAHWE jest złe?”.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usłuchałeś głosu Jahwe, dlaczego rzucając się na łup, uczyniłeś to, co jest złe w oczach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чому ти не послухався господнього голосу, але кинувся захопити здобич і вчинив погане перед Господом?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więc, nie usłuchałeś głosu WIEKUISTEGO, chciwie napadłeś na łup i spełniłeś to zło w oczach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usłuchałeś głosu JAHWE, lecz chciwie rzuciłeś się na łup i czyniłeś to, co złe w oczach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2024-04-28T02:14:22Z</dcterms:modified>
</cp:coreProperties>
</file>