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wziął z łupu obłożonego klątwą najlepsze owce i bydło, aby je ofiarować w Gilgal JAHWE, twojemu*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naszemu Bogu, θεοῦ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2024-04-28T04:55:30Z</dcterms:modified>
</cp:coreProperties>
</file>