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a pokłonię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2024-04-27T14:28:17Z</dcterms:modified>
</cp:coreProperties>
</file>