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0"/>
        <w:gridCol w:w="1626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odwrócił się, by odejść, Saul* chwycił skraj jego płaszcza i ten oddarł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Saul : za 4QSam a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2024-04-28T07:46:18Z</dcterms:modified>
</cp:coreProperties>
</file>