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oddarł ci JAHWE królowanie nad Izraelem i dał je twemu bliźniemu, komuś lepszemu niż 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2024-04-27T17:36:10Z</dcterms:modified>
</cp:coreProperties>
</file>