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4"/>
        <w:gridCol w:w="2032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Samuel za Saulem i Saul pokłonił się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2024-04-28T09:10:41Z</dcterms:modified>
</cp:coreProperties>
</file>