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Przywiedźcie do mnie Agaga, króla Amaleka. A Agag szedł do niego w więzach.* I powiedział Agag: Zapewne ustąpiła** gorycz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więzach,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&lt;x&gt;220 38:31&lt;/x&gt;, lub: (1) wesoło, od </w:t>
      </w:r>
      <w:r>
        <w:rPr>
          <w:rtl/>
        </w:rPr>
        <w:t>עדן ; (2</w:t>
      </w:r>
      <w:r>
        <w:rPr>
          <w:rtl w:val="0"/>
        </w:rPr>
        <w:t xml:space="preserve">) chwiejnie, z drżeniem, od </w:t>
      </w:r>
      <w:r>
        <w:rPr>
          <w:rtl/>
        </w:rPr>
        <w:t>מעד</w:t>
      </w:r>
      <w:r>
        <w:rPr>
          <w:rtl w:val="0"/>
        </w:rPr>
        <w:t xml:space="preserve"> , pod. G: καὶ προσῆλθεν πρὸς αὐτὸν Αγαγ τρέμων.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ustąpiła, </w:t>
      </w:r>
      <w:r>
        <w:rPr>
          <w:rtl/>
        </w:rPr>
        <w:t>סָר</w:t>
      </w:r>
      <w:r>
        <w:rPr>
          <w:rtl w:val="0"/>
        </w:rPr>
        <w:t xml:space="preserve"> , brak w G, tj.: Czy tak gorzka jest śmierć?, εἰ οὕτως πικρὸς ὁ θάνατος.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wieloznaczne; zob. G, gdzie brak słowa: ustąpiła.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2024-04-28T17:16:58Z</dcterms:modified>
</cp:coreProperties>
</file>