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15:33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Samuel powiedział: Jak twój miecz pozbawiał kobiety dzieci, tak niech wśród kobiet będzie ich pozbawiona twoja matka! I poćwiartował* Samuel Agaga przed obliczem JAHWE w Gilgal.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poćwiartował, </w:t>
      </w:r>
      <w:r>
        <w:rPr>
          <w:rtl/>
        </w:rPr>
        <w:t>וַיְׁשַּסֵף</w:t>
      </w:r>
      <w:r>
        <w:rPr>
          <w:rtl w:val="0"/>
        </w:rPr>
        <w:t xml:space="preserve"> 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2024-04-27T17:59:24Z</dcterms:modified>
</cp:coreProperties>
</file>