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2"/>
        <w:gridCol w:w="58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zwołał więc lud i dokonał ich przeglądu w Telaim* – dwustu tysięcy pieszych i dziesięciu tysięcy Judejczyków.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zebrał więc wojsko i dokonał jego przeglądu w Telaim. Dowodził siłami dwustu tysięcy pieszych i dziesięcioma tysiącami Judejczyków.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Saul zebrał więc lud i policzył go w Telaim: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dwieście tysięcy pieszych i dziesięć tysięcy mężczyzn z 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Saul zebrawszy lud, policzył go w Telaim, dwa kroć sto tysięcy pieszych, a dziesięć tysięcy mężów z Juda.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tedy Saul ludowi i policzył je jako baranki: dwieście tysięcy pieszych i dziesięć tysięcy mężów Judzkich.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zwołał wtedy lud i dokonał jego przeglądu w Telam, dwustu tysięcy piechoty oraz dziesięciu tysięcy spośród pokolenia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Saul powołał lud pod broń i dokonał przeglądu w Telaim nad dwustu tysiącami pieszych, a nadto dziesięcioma tysiącami z 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zwołał więc lud i w Telaim dokonał przeglądu dwustu tysięcy pieszych i dziesięciu tysięcy mężczyzn z 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zebrał więc żołnierzy i dokonał ich przeglądu w Telaim. Było dwieście tysięcy pieszych i nadto dziesięć tysięcy żołnierzy z 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Zwołał więc Saul lud i dokonał jego przeglądu w Telaim: [było tam] dwieście tysięcy pieszych i dziesięć tysięcy Judejczyków.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скликав Саул нарід і почислив їх в Ґалґалах, чотириста тисяч війська і тридцять тисяч війська Юди.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Saul zwołał lud i odbył ich przegląd w Telaim dwieście tysięcy pieszych, a nadto dziesięć tysięcy judzkich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Saul zwołał lud i policzył ich w Telaim – dwieście tysięcy pieszych oraz dziesięć tysięcy mężów z Judy.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w Gilgal, ἐν Γαλγαλοις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2024-04-28T07:09:34Z</dcterms:modified>
</cp:coreProperties>
</file>