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więc lud i dokonał ich przeglądu w Telaim* – dwustu tysięcy pieszych i dziesięciu tysięcy Judejczyków.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Gilgal, ἐν Γαλγαλοις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2024-04-28T05:37:24Z</dcterms:modified>
</cp:coreProperties>
</file>