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Amalekitów od Chawila po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pobił Amalekitów od Chawila aż do wejścia do Szur,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Amaleka, od Hewila, którędy chodzą do Sur, które jest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 od Hewila aż przyjdziesz do Sur, który jest na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pobił Amalekitów od Chawila w stronę Szur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Amalekitów od Chawila aż do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Amalekitów od Chawila aż do Szur, które leży naprzeciw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nacierał na Amalekitów od Chawili w kierunku Szur, które znajduje się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Amaleka od Chawila aż do wejścia do Szur, położonego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побив Амалика від Евілата аж до Сура з перед лиця Єгипта.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poraził Amaleka od Chawili aż do Szur, które dochodzi aż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Amaleka od Chawili aż po Szur, które leży przed 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2024-04-27T20:24:34Z</dcterms:modified>
</cp:coreProperties>
</file>