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przy tym Jessaja na ucztę ofiarną, a Ja cię powiadomię, co masz czynić dalej. Namaścisz Mi też na króla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wezwij Jessego na ofiarę, a ja ci oznajmię, co masz czynić. A namaścisz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wezwiesz Isajego na ofiarę, a Ja tobie oznajmię, co masz czynić; i pomażesz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wzowiesz Isaj na ofiarę, a ja tobie każę, co masz czynić, i pomażesz, któregoćkolwiek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więc Jessego na ucztę ofiarną, a Ja wtedy powiem ci, co masz robić: wtedy namaścisz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też Isajego na ucztę ofiarną, a Ja cię potem powiadomię, co masz dalej czynić. Namaścisz mi zaś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Jessego do udziału w ofierze, a Ja sam pouczę cię, co masz robić. 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na ceremonię Jessego, a Ja cię pouczę, co masz robić. Namaścisz mi tego, którego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[też] Iszaja na ofiarę. Ja zaś sam powiem ci, co masz czynić. Namaścisz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покличеш на жертву Єссея, і обявлю тобі, що вчиниш, і помажеш того, якого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zaprosisz Iszaja na ucztę ofiarną; zaś wtedy, Ja ci oznajmię, co masz uczynić i namaścisz mi tego, którego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Jessego do ofiary; ja zaś oznajmię ci, co masz zrobić, i namaść dla mnie tego, którego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2024-05-24T13:46:03Z</dcterms:modified>
</cp:coreProperties>
</file>